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103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Ашимова П.М.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Ашимова Пикдемера Мукашевича,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Ашимов П.М.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остановочном комплексе «УБР» в 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Ашимов П.М.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Ашимова П.М.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Ашимова П.М.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Ашимова П.М.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Ашимова Пикдемера Мукашевича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1034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